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C4B9" w14:textId="61027747" w:rsidR="000955B1" w:rsidRDefault="000955B1" w:rsidP="00F15A9D">
      <w:pPr>
        <w:pStyle w:val="Geenafstand"/>
        <w:spacing w:line="276" w:lineRule="auto"/>
      </w:pPr>
      <w:r>
        <w:rPr>
          <w:noProof/>
        </w:rPr>
        <w:drawing>
          <wp:anchor distT="0" distB="0" distL="114300" distR="114300" simplePos="0" relativeHeight="251658240" behindDoc="0" locked="0" layoutInCell="1" allowOverlap="1" wp14:anchorId="0BE7D129" wp14:editId="36A6CF09">
            <wp:simplePos x="0" y="0"/>
            <wp:positionH relativeFrom="margin">
              <wp:align>right</wp:align>
            </wp:positionH>
            <wp:positionV relativeFrom="paragraph">
              <wp:posOffset>0</wp:posOffset>
            </wp:positionV>
            <wp:extent cx="1935480" cy="523240"/>
            <wp:effectExtent l="0" t="0" r="7620" b="0"/>
            <wp:wrapThrough wrapText="bothSides">
              <wp:wrapPolygon edited="0">
                <wp:start x="0" y="0"/>
                <wp:lineTo x="0" y="20447"/>
                <wp:lineTo x="21472" y="20447"/>
                <wp:lineTo x="21472" y="0"/>
                <wp:lineTo x="0" y="0"/>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5480" cy="523240"/>
                    </a:xfrm>
                    <a:prstGeom prst="rect">
                      <a:avLst/>
                    </a:prstGeom>
                  </pic:spPr>
                </pic:pic>
              </a:graphicData>
            </a:graphic>
          </wp:anchor>
        </w:drawing>
      </w:r>
    </w:p>
    <w:p w14:paraId="6872268E" w14:textId="29C48A43" w:rsidR="000955B1" w:rsidRDefault="000955B1" w:rsidP="00F15A9D">
      <w:pPr>
        <w:pStyle w:val="Geenafstand"/>
        <w:spacing w:line="276" w:lineRule="auto"/>
      </w:pPr>
    </w:p>
    <w:p w14:paraId="1EBA6FC4" w14:textId="3741590F" w:rsidR="00F15A9D" w:rsidRPr="000955B1" w:rsidRDefault="00F15A9D" w:rsidP="00F15A9D">
      <w:pPr>
        <w:pStyle w:val="Geenafstand"/>
        <w:spacing w:line="276" w:lineRule="auto"/>
        <w:rPr>
          <w:rFonts w:asciiTheme="minorHAnsi" w:hAnsiTheme="minorHAnsi" w:cstheme="minorHAnsi"/>
        </w:rPr>
      </w:pPr>
      <w:r w:rsidRPr="000955B1">
        <w:rPr>
          <w:rFonts w:asciiTheme="minorHAnsi" w:hAnsiTheme="minorHAnsi" w:cstheme="minorHAnsi"/>
        </w:rPr>
        <w:t>Geachte heer/mevrouw,</w:t>
      </w:r>
      <w:r w:rsidR="000955B1" w:rsidRPr="000955B1">
        <w:rPr>
          <w:rFonts w:asciiTheme="minorHAnsi" w:hAnsiTheme="minorHAnsi" w:cstheme="minorHAnsi"/>
          <w:noProof/>
        </w:rPr>
        <w:t xml:space="preserve"> </w:t>
      </w:r>
    </w:p>
    <w:p w14:paraId="715E6CCB" w14:textId="77777777" w:rsidR="00F15A9D" w:rsidRPr="000955B1" w:rsidRDefault="00F15A9D" w:rsidP="00F15A9D">
      <w:pPr>
        <w:pStyle w:val="Geenafstand"/>
        <w:spacing w:line="276" w:lineRule="auto"/>
        <w:rPr>
          <w:rFonts w:asciiTheme="minorHAnsi" w:hAnsiTheme="minorHAnsi" w:cstheme="minorHAnsi"/>
        </w:rPr>
      </w:pPr>
    </w:p>
    <w:p w14:paraId="4E80A999" w14:textId="61D7DF94" w:rsidR="00F15A9D" w:rsidRPr="000955B1" w:rsidRDefault="00F15A9D" w:rsidP="00F15A9D">
      <w:pPr>
        <w:pStyle w:val="Geenafstand"/>
        <w:spacing w:after="100" w:afterAutospacing="1" w:line="276" w:lineRule="auto"/>
        <w:rPr>
          <w:rFonts w:asciiTheme="minorHAnsi" w:hAnsiTheme="minorHAnsi" w:cstheme="minorHAnsi"/>
        </w:rPr>
      </w:pPr>
      <w:r w:rsidRPr="000955B1">
        <w:rPr>
          <w:rFonts w:asciiTheme="minorHAnsi" w:hAnsiTheme="minorHAnsi" w:cstheme="minorHAnsi"/>
        </w:rPr>
        <w:t xml:space="preserve">Graag vragen wij uw medewerking voor een vragenlijstonderzoek. De vragenlijst is op verzoek van </w:t>
      </w:r>
      <w:r w:rsidR="001354B7" w:rsidRPr="000955B1">
        <w:rPr>
          <w:rFonts w:asciiTheme="minorHAnsi" w:hAnsiTheme="minorHAnsi" w:cstheme="minorHAnsi"/>
        </w:rPr>
        <w:t xml:space="preserve">Longfonds </w:t>
      </w:r>
      <w:r w:rsidRPr="000955B1">
        <w:rPr>
          <w:rFonts w:asciiTheme="minorHAnsi" w:hAnsiTheme="minorHAnsi" w:cstheme="minorHAnsi"/>
        </w:rPr>
        <w:t>door het Nederlands instituut voor onderzoek van de gezondheidszorg (N</w:t>
      </w:r>
      <w:r w:rsidR="001354B7" w:rsidRPr="000955B1">
        <w:rPr>
          <w:rFonts w:asciiTheme="minorHAnsi" w:hAnsiTheme="minorHAnsi" w:cstheme="minorHAnsi"/>
        </w:rPr>
        <w:t>ivel</w:t>
      </w:r>
      <w:r w:rsidRPr="000955B1">
        <w:rPr>
          <w:rFonts w:asciiTheme="minorHAnsi" w:hAnsiTheme="minorHAnsi" w:cstheme="minorHAnsi"/>
        </w:rPr>
        <w:t>) samengesteld. Het N</w:t>
      </w:r>
      <w:r w:rsidR="001354B7" w:rsidRPr="000955B1">
        <w:rPr>
          <w:rFonts w:asciiTheme="minorHAnsi" w:hAnsiTheme="minorHAnsi" w:cstheme="minorHAnsi"/>
        </w:rPr>
        <w:t>ivel</w:t>
      </w:r>
      <w:r w:rsidRPr="000955B1">
        <w:rPr>
          <w:rFonts w:asciiTheme="minorHAnsi" w:hAnsiTheme="minorHAnsi" w:cstheme="minorHAnsi"/>
        </w:rPr>
        <w:t xml:space="preserve"> is een onderzoeksinstituut dat al jarenlang onderzoek doet naar de situatie van mensen met een longziekte in Nederland met als doel hun zorg- en leefsituatie te verbeteren. </w:t>
      </w:r>
    </w:p>
    <w:p w14:paraId="38F7242E" w14:textId="26E93D4E" w:rsidR="00F15A9D" w:rsidRPr="000955B1" w:rsidRDefault="00F15A9D" w:rsidP="00F15A9D">
      <w:pPr>
        <w:pStyle w:val="Geenafstand"/>
        <w:spacing w:after="100" w:afterAutospacing="1" w:line="276" w:lineRule="auto"/>
        <w:rPr>
          <w:rFonts w:asciiTheme="minorHAnsi" w:hAnsiTheme="minorHAnsi" w:cstheme="minorHAnsi"/>
        </w:rPr>
      </w:pPr>
      <w:r w:rsidRPr="000955B1">
        <w:rPr>
          <w:rFonts w:asciiTheme="minorHAnsi" w:hAnsiTheme="minorHAnsi" w:cstheme="minorHAnsi"/>
        </w:rPr>
        <w:t xml:space="preserve">In de vragenlijst treft u vragen aan die van belang kunnen zijn voor volwassenen met </w:t>
      </w:r>
      <w:r w:rsidR="007625E3" w:rsidRPr="000955B1">
        <w:rPr>
          <w:rFonts w:asciiTheme="minorHAnsi" w:hAnsiTheme="minorHAnsi" w:cstheme="minorHAnsi"/>
        </w:rPr>
        <w:t>een longzi</w:t>
      </w:r>
      <w:r w:rsidR="001354B7" w:rsidRPr="000955B1">
        <w:rPr>
          <w:rFonts w:asciiTheme="minorHAnsi" w:hAnsiTheme="minorHAnsi" w:cstheme="minorHAnsi"/>
        </w:rPr>
        <w:t xml:space="preserve">ekte en dus ook voor u. </w:t>
      </w:r>
      <w:r w:rsidRPr="000955B1">
        <w:rPr>
          <w:rFonts w:asciiTheme="minorHAnsi" w:hAnsiTheme="minorHAnsi" w:cstheme="minorHAnsi"/>
        </w:rPr>
        <w:t xml:space="preserve"> De vragen gaan over uw ziekte en de klachten die daarbij horen, over de wijze waarop u met uw ziekte omgaat en de eventuele problemen die u daarbij tegenkomt</w:t>
      </w:r>
      <w:r w:rsidR="00F01709" w:rsidRPr="000955B1">
        <w:rPr>
          <w:rFonts w:asciiTheme="minorHAnsi" w:hAnsiTheme="minorHAnsi" w:cstheme="minorHAnsi"/>
        </w:rPr>
        <w:t>, over de kwaliteit van de lucht in uw woonomgeving en</w:t>
      </w:r>
      <w:r w:rsidRPr="000955B1">
        <w:rPr>
          <w:rFonts w:asciiTheme="minorHAnsi" w:hAnsiTheme="minorHAnsi" w:cstheme="minorHAnsi"/>
        </w:rPr>
        <w:t xml:space="preserve"> over uw ervaringen met zorg.</w:t>
      </w:r>
    </w:p>
    <w:p w14:paraId="7C33CB21" w14:textId="339BB1C3" w:rsidR="00F15A9D" w:rsidRPr="000955B1" w:rsidRDefault="00F15A9D" w:rsidP="00F15A9D">
      <w:pPr>
        <w:rPr>
          <w:rFonts w:asciiTheme="minorHAnsi" w:hAnsiTheme="minorHAnsi" w:cstheme="minorHAnsi"/>
        </w:rPr>
      </w:pPr>
      <w:r w:rsidRPr="000955B1">
        <w:rPr>
          <w:rFonts w:asciiTheme="minorHAnsi" w:hAnsiTheme="minorHAnsi" w:cstheme="minorHAnsi"/>
        </w:rPr>
        <w:t xml:space="preserve">De informatie die uit deze vragenlijst naar voren komt kan door </w:t>
      </w:r>
      <w:r w:rsidR="000955B1">
        <w:rPr>
          <w:rFonts w:asciiTheme="minorHAnsi" w:hAnsiTheme="minorHAnsi" w:cstheme="minorHAnsi"/>
        </w:rPr>
        <w:t>de VND</w:t>
      </w:r>
      <w:r w:rsidR="001354B7" w:rsidRPr="000955B1">
        <w:rPr>
          <w:rFonts w:asciiTheme="minorHAnsi" w:hAnsiTheme="minorHAnsi" w:cstheme="minorHAnsi"/>
        </w:rPr>
        <w:t xml:space="preserve"> en </w:t>
      </w:r>
      <w:r w:rsidRPr="000955B1">
        <w:rPr>
          <w:rFonts w:asciiTheme="minorHAnsi" w:hAnsiTheme="minorHAnsi" w:cstheme="minorHAnsi"/>
        </w:rPr>
        <w:t xml:space="preserve">Longfonds gebruikt worden om  activiteiten nog beter af te stemmen op uw wensen en behoeften. Bovendien kan de informatie ook gebruikt worden om het beleid van anderen, betrokken bij de zorg voor mensen met </w:t>
      </w:r>
      <w:r w:rsidR="007625E3" w:rsidRPr="000955B1">
        <w:rPr>
          <w:rFonts w:asciiTheme="minorHAnsi" w:hAnsiTheme="minorHAnsi" w:cstheme="minorHAnsi"/>
        </w:rPr>
        <w:t>een longziekte</w:t>
      </w:r>
      <w:r w:rsidR="001354B7" w:rsidRPr="000955B1">
        <w:rPr>
          <w:rFonts w:asciiTheme="minorHAnsi" w:hAnsiTheme="minorHAnsi" w:cstheme="minorHAnsi"/>
        </w:rPr>
        <w:t>,</w:t>
      </w:r>
      <w:r w:rsidR="007625E3" w:rsidRPr="000955B1">
        <w:rPr>
          <w:rFonts w:asciiTheme="minorHAnsi" w:hAnsiTheme="minorHAnsi" w:cstheme="minorHAnsi"/>
        </w:rPr>
        <w:t xml:space="preserve"> </w:t>
      </w:r>
      <w:r w:rsidRPr="000955B1">
        <w:rPr>
          <w:rFonts w:asciiTheme="minorHAnsi" w:hAnsiTheme="minorHAnsi" w:cstheme="minorHAnsi"/>
        </w:rPr>
        <w:t xml:space="preserve">te beïnvloeden en zo de situatie van mensen met </w:t>
      </w:r>
      <w:r w:rsidR="007625E3" w:rsidRPr="000955B1">
        <w:rPr>
          <w:rFonts w:asciiTheme="minorHAnsi" w:hAnsiTheme="minorHAnsi" w:cstheme="minorHAnsi"/>
        </w:rPr>
        <w:t>een longziekte</w:t>
      </w:r>
      <w:r w:rsidRPr="000955B1">
        <w:rPr>
          <w:rFonts w:asciiTheme="minorHAnsi" w:hAnsiTheme="minorHAnsi" w:cstheme="minorHAnsi"/>
        </w:rPr>
        <w:t xml:space="preserve"> te verbeteren.</w:t>
      </w:r>
    </w:p>
    <w:p w14:paraId="6A04A9B2" w14:textId="77777777" w:rsidR="00F15A9D" w:rsidRPr="000955B1" w:rsidRDefault="00F15A9D" w:rsidP="00681AE3">
      <w:pPr>
        <w:spacing w:after="0"/>
        <w:rPr>
          <w:rFonts w:asciiTheme="minorHAnsi" w:hAnsiTheme="minorHAnsi" w:cstheme="minorHAnsi"/>
          <w:b/>
        </w:rPr>
      </w:pPr>
      <w:r w:rsidRPr="000955B1">
        <w:rPr>
          <w:rFonts w:asciiTheme="minorHAnsi" w:hAnsiTheme="minorHAnsi" w:cstheme="minorHAnsi"/>
          <w:b/>
        </w:rPr>
        <w:t>De vragenlijst</w:t>
      </w:r>
    </w:p>
    <w:p w14:paraId="4FEF037B" w14:textId="628410E1" w:rsidR="00F15A9D" w:rsidRPr="000955B1" w:rsidRDefault="00F15A9D" w:rsidP="00681AE3">
      <w:pPr>
        <w:spacing w:after="0"/>
        <w:rPr>
          <w:rFonts w:asciiTheme="minorHAnsi" w:hAnsiTheme="minorHAnsi" w:cstheme="minorHAnsi"/>
        </w:rPr>
      </w:pPr>
      <w:r w:rsidRPr="000955B1">
        <w:rPr>
          <w:rFonts w:asciiTheme="minorHAnsi" w:hAnsiTheme="minorHAnsi" w:cstheme="minorHAnsi"/>
        </w:rPr>
        <w:t>De vragenlijst is anoniem. Deelname is geheel vrijblijvend maar we hopen natuurlijk van harte dat u mee doet. Hoe meer mensen de vragenlijst invullen, hoe beter we zicht krijgen op de situatie en wensen en behoeften van mensen met</w:t>
      </w:r>
      <w:r w:rsidR="007625E3" w:rsidRPr="000955B1">
        <w:rPr>
          <w:rFonts w:asciiTheme="minorHAnsi" w:hAnsiTheme="minorHAnsi" w:cstheme="minorHAnsi"/>
        </w:rPr>
        <w:t xml:space="preserve"> </w:t>
      </w:r>
      <w:r w:rsidR="001354B7" w:rsidRPr="000955B1">
        <w:rPr>
          <w:rFonts w:asciiTheme="minorHAnsi" w:hAnsiTheme="minorHAnsi" w:cstheme="minorHAnsi"/>
        </w:rPr>
        <w:t>een longziekte.</w:t>
      </w:r>
    </w:p>
    <w:p w14:paraId="1F655C27" w14:textId="68092E16" w:rsidR="00681AE3" w:rsidRPr="000955B1" w:rsidRDefault="00F15A9D" w:rsidP="00681AE3">
      <w:pPr>
        <w:spacing w:after="0"/>
        <w:rPr>
          <w:rFonts w:asciiTheme="minorHAnsi" w:hAnsiTheme="minorHAnsi" w:cstheme="minorHAnsi"/>
        </w:rPr>
      </w:pPr>
      <w:r w:rsidRPr="000955B1">
        <w:rPr>
          <w:rFonts w:asciiTheme="minorHAnsi" w:hAnsiTheme="minorHAnsi" w:cstheme="minorHAnsi"/>
        </w:rPr>
        <w:t>U kunt de vragenlijst invullen door op  deze link te klikken</w:t>
      </w:r>
      <w:r w:rsidR="00681AE3" w:rsidRPr="000955B1">
        <w:rPr>
          <w:rFonts w:asciiTheme="minorHAnsi" w:hAnsiTheme="minorHAnsi" w:cstheme="minorHAnsi"/>
        </w:rPr>
        <w:t xml:space="preserve">: </w:t>
      </w:r>
      <w:r w:rsidR="007C25C0" w:rsidRPr="000955B1">
        <w:rPr>
          <w:rFonts w:asciiTheme="minorHAnsi" w:hAnsiTheme="minorHAnsi" w:cstheme="minorHAnsi"/>
        </w:rPr>
        <w:t> </w:t>
      </w:r>
      <w:hyperlink r:id="rId5" w:history="1">
        <w:r w:rsidR="00B4086F" w:rsidRPr="000955B1">
          <w:rPr>
            <w:rStyle w:val="Hyperlink"/>
            <w:rFonts w:asciiTheme="minorHAnsi" w:hAnsiTheme="minorHAnsi" w:cstheme="minorHAnsi"/>
          </w:rPr>
          <w:t>https://enquete.nivel.nl/longlijst2021</w:t>
        </w:r>
      </w:hyperlink>
      <w:r w:rsidR="00B4086F" w:rsidRPr="000955B1">
        <w:rPr>
          <w:rFonts w:asciiTheme="minorHAnsi" w:hAnsiTheme="minorHAnsi" w:cstheme="minorHAnsi"/>
        </w:rPr>
        <w:t xml:space="preserve"> </w:t>
      </w:r>
      <w:r w:rsidR="00710A54" w:rsidRPr="000955B1">
        <w:rPr>
          <w:rFonts w:asciiTheme="minorHAnsi" w:hAnsiTheme="minorHAnsi" w:cstheme="minorHAnsi"/>
        </w:rPr>
        <w:t>.</w:t>
      </w:r>
      <w:r w:rsidR="00710A54" w:rsidRPr="000955B1">
        <w:rPr>
          <w:rFonts w:asciiTheme="minorHAnsi" w:hAnsiTheme="minorHAnsi" w:cstheme="minorHAnsi"/>
        </w:rPr>
        <w:br/>
      </w:r>
      <w:r w:rsidR="007C25C0" w:rsidRPr="000955B1">
        <w:rPr>
          <w:rFonts w:asciiTheme="minorHAnsi" w:hAnsiTheme="minorHAnsi" w:cstheme="minorHAnsi"/>
          <w:color w:val="000000" w:themeColor="text1"/>
        </w:rPr>
        <w:t>U kunt de link ook kopiëren naar uw browser balk.</w:t>
      </w:r>
    </w:p>
    <w:p w14:paraId="0E8D0F2D" w14:textId="77777777" w:rsidR="00F15A9D" w:rsidRPr="000955B1" w:rsidRDefault="00F15A9D" w:rsidP="00681AE3">
      <w:pPr>
        <w:spacing w:after="0"/>
        <w:rPr>
          <w:rFonts w:asciiTheme="minorHAnsi" w:hAnsiTheme="minorHAnsi" w:cstheme="minorHAnsi"/>
        </w:rPr>
      </w:pPr>
      <w:r w:rsidRPr="000955B1">
        <w:rPr>
          <w:rFonts w:asciiTheme="minorHAnsi" w:hAnsiTheme="minorHAnsi" w:cstheme="minorHAnsi"/>
        </w:rPr>
        <w:t>Het invullen duurt ongeveer 20 minuten.</w:t>
      </w:r>
      <w:r w:rsidR="00164DD5" w:rsidRPr="000955B1">
        <w:rPr>
          <w:rFonts w:asciiTheme="minorHAnsi" w:hAnsiTheme="minorHAnsi" w:cstheme="minorHAnsi"/>
        </w:rPr>
        <w:t xml:space="preserve"> Wilt u de vragenlijst proberen  in één keer invullen? Als u de vragenlijst afsluit moet u namelijk weer opnieuw beginnen.</w:t>
      </w:r>
    </w:p>
    <w:p w14:paraId="548BDE01" w14:textId="77777777" w:rsidR="00681AE3" w:rsidRPr="000955B1" w:rsidRDefault="00681AE3" w:rsidP="00681AE3">
      <w:pPr>
        <w:spacing w:after="0"/>
        <w:rPr>
          <w:rFonts w:asciiTheme="minorHAnsi" w:hAnsiTheme="minorHAnsi" w:cstheme="minorHAnsi"/>
        </w:rPr>
      </w:pPr>
    </w:p>
    <w:p w14:paraId="14D0B019" w14:textId="77777777" w:rsidR="00F15A9D" w:rsidRPr="000955B1" w:rsidRDefault="00F15A9D" w:rsidP="00F15A9D">
      <w:pPr>
        <w:pStyle w:val="Geenafstand"/>
        <w:spacing w:line="276" w:lineRule="auto"/>
        <w:rPr>
          <w:rFonts w:asciiTheme="minorHAnsi" w:hAnsiTheme="minorHAnsi" w:cstheme="minorHAnsi"/>
        </w:rPr>
      </w:pPr>
      <w:r w:rsidRPr="000955B1">
        <w:rPr>
          <w:rFonts w:asciiTheme="minorHAnsi" w:hAnsiTheme="minorHAnsi" w:cstheme="minorHAnsi"/>
        </w:rPr>
        <w:t xml:space="preserve">Wanneer het voor u niet mogelijk is om online een vragenlijst in te vullen, of als u andere vragen of opmerkingen heeft, kunt u contact opnemen met Marijke de Gier van het NIVEL, telefonisch bereikbaar op maandag, dinsdag, en donderdag tot 16.00 op telefoonnummer 030 27 29 777 of per mail </w:t>
      </w:r>
      <w:hyperlink r:id="rId6" w:history="1">
        <w:r w:rsidRPr="000955B1">
          <w:rPr>
            <w:rStyle w:val="Hyperlink"/>
            <w:rFonts w:asciiTheme="minorHAnsi" w:hAnsiTheme="minorHAnsi" w:cstheme="minorHAnsi"/>
          </w:rPr>
          <w:t>m.degier@nivel.nl</w:t>
        </w:r>
      </w:hyperlink>
      <w:r w:rsidRPr="000955B1">
        <w:rPr>
          <w:rFonts w:asciiTheme="minorHAnsi" w:hAnsiTheme="minorHAnsi" w:cstheme="minorHAnsi"/>
        </w:rPr>
        <w:t>.</w:t>
      </w:r>
    </w:p>
    <w:p w14:paraId="2500597E" w14:textId="77777777" w:rsidR="00F15A9D" w:rsidRPr="000955B1" w:rsidRDefault="00F15A9D" w:rsidP="00F15A9D">
      <w:pPr>
        <w:pStyle w:val="Geenafstand"/>
        <w:spacing w:line="276" w:lineRule="auto"/>
        <w:rPr>
          <w:rFonts w:asciiTheme="minorHAnsi" w:hAnsiTheme="minorHAnsi" w:cstheme="minorHAnsi"/>
        </w:rPr>
      </w:pPr>
    </w:p>
    <w:p w14:paraId="19760946" w14:textId="7B83D87B" w:rsidR="00F15A9D" w:rsidRPr="000955B1" w:rsidRDefault="00F15A9D" w:rsidP="00F15A9D">
      <w:pPr>
        <w:pStyle w:val="Geenafstand"/>
        <w:spacing w:line="276" w:lineRule="auto"/>
        <w:rPr>
          <w:rFonts w:asciiTheme="minorHAnsi" w:hAnsiTheme="minorHAnsi" w:cstheme="minorHAnsi"/>
        </w:rPr>
      </w:pPr>
      <w:r w:rsidRPr="000955B1">
        <w:rPr>
          <w:rFonts w:asciiTheme="minorHAnsi" w:hAnsiTheme="minorHAnsi" w:cstheme="minorHAnsi"/>
        </w:rPr>
        <w:t>We willen u alvast hartelijk danken voor uw medewerking.</w:t>
      </w:r>
      <w:r w:rsidR="0029036A" w:rsidRPr="000955B1">
        <w:rPr>
          <w:rFonts w:asciiTheme="minorHAnsi" w:hAnsiTheme="minorHAnsi" w:cstheme="minorHAnsi"/>
        </w:rPr>
        <w:t xml:space="preserve"> De resultaten zullen </w:t>
      </w:r>
      <w:r w:rsidR="00B4086F" w:rsidRPr="000955B1">
        <w:rPr>
          <w:rFonts w:asciiTheme="minorHAnsi" w:hAnsiTheme="minorHAnsi" w:cstheme="minorHAnsi"/>
        </w:rPr>
        <w:t xml:space="preserve">na </w:t>
      </w:r>
      <w:r w:rsidR="0029036A" w:rsidRPr="000955B1">
        <w:rPr>
          <w:rFonts w:asciiTheme="minorHAnsi" w:hAnsiTheme="minorHAnsi" w:cstheme="minorHAnsi"/>
        </w:rPr>
        <w:t xml:space="preserve">de zomer beschikbaar zijn en met u gedeeld worden via </w:t>
      </w:r>
      <w:r w:rsidR="001354B7" w:rsidRPr="000955B1">
        <w:rPr>
          <w:rFonts w:asciiTheme="minorHAnsi" w:hAnsiTheme="minorHAnsi" w:cstheme="minorHAnsi"/>
        </w:rPr>
        <w:t>een nieuwsbrief van het Nivel</w:t>
      </w:r>
      <w:r w:rsidR="0029036A" w:rsidRPr="000955B1">
        <w:rPr>
          <w:rFonts w:asciiTheme="minorHAnsi" w:hAnsiTheme="minorHAnsi" w:cstheme="minorHAnsi"/>
        </w:rPr>
        <w:t>.</w:t>
      </w:r>
    </w:p>
    <w:p w14:paraId="604E7561" w14:textId="77777777" w:rsidR="00F15A9D" w:rsidRPr="000955B1" w:rsidRDefault="00F15A9D" w:rsidP="00F15A9D">
      <w:pPr>
        <w:pStyle w:val="Geenafstand"/>
        <w:spacing w:line="276" w:lineRule="auto"/>
        <w:rPr>
          <w:rFonts w:asciiTheme="minorHAnsi" w:hAnsiTheme="minorHAnsi" w:cstheme="minorHAnsi"/>
        </w:rPr>
      </w:pPr>
    </w:p>
    <w:p w14:paraId="3CF9F7DC" w14:textId="43874AC2" w:rsidR="00F15A9D" w:rsidRPr="000955B1" w:rsidRDefault="00F15A9D" w:rsidP="00F15A9D">
      <w:pPr>
        <w:pStyle w:val="Geenafstand"/>
        <w:spacing w:line="276" w:lineRule="auto"/>
        <w:rPr>
          <w:rFonts w:asciiTheme="minorHAnsi" w:hAnsiTheme="minorHAnsi" w:cstheme="minorHAnsi"/>
        </w:rPr>
      </w:pPr>
      <w:r w:rsidRPr="000955B1">
        <w:rPr>
          <w:rFonts w:asciiTheme="minorHAnsi" w:hAnsiTheme="minorHAnsi" w:cstheme="minorHAnsi"/>
        </w:rPr>
        <w:t>Met vriendelijke groet,</w:t>
      </w:r>
    </w:p>
    <w:p w14:paraId="384BD788" w14:textId="4E05A89E" w:rsidR="006C3E35" w:rsidRPr="000955B1" w:rsidRDefault="006C3E35" w:rsidP="00F15A9D">
      <w:pPr>
        <w:pStyle w:val="Geenafstand"/>
        <w:spacing w:line="276" w:lineRule="auto"/>
        <w:rPr>
          <w:rFonts w:asciiTheme="minorHAnsi" w:hAnsiTheme="minorHAnsi" w:cstheme="minorHAnsi"/>
        </w:rPr>
      </w:pPr>
      <w:r w:rsidRPr="000955B1">
        <w:rPr>
          <w:rFonts w:asciiTheme="minorHAnsi" w:hAnsiTheme="minorHAnsi" w:cstheme="minorHAnsi"/>
        </w:rPr>
        <w:t>mede namens de onderzoekers van het Nivel</w:t>
      </w:r>
    </w:p>
    <w:p w14:paraId="341EC254" w14:textId="121D18BA" w:rsidR="006C3E35" w:rsidRPr="000955B1" w:rsidRDefault="001A33DF" w:rsidP="00F15A9D">
      <w:pPr>
        <w:pStyle w:val="Geenafstand"/>
        <w:spacing w:line="276" w:lineRule="auto"/>
        <w:rPr>
          <w:rFonts w:asciiTheme="minorHAnsi" w:hAnsiTheme="minorHAnsi" w:cstheme="minorHAnsi"/>
        </w:rPr>
      </w:pPr>
      <w:r>
        <w:rPr>
          <w:noProof/>
        </w:rPr>
        <w:drawing>
          <wp:anchor distT="0" distB="0" distL="114300" distR="114300" simplePos="0" relativeHeight="251660288" behindDoc="0" locked="0" layoutInCell="1" allowOverlap="1" wp14:anchorId="014A4C8C" wp14:editId="1A675A73">
            <wp:simplePos x="0" y="0"/>
            <wp:positionH relativeFrom="margin">
              <wp:posOffset>0</wp:posOffset>
            </wp:positionH>
            <wp:positionV relativeFrom="paragraph">
              <wp:posOffset>198120</wp:posOffset>
            </wp:positionV>
            <wp:extent cx="923925" cy="582295"/>
            <wp:effectExtent l="0" t="0" r="9525" b="8255"/>
            <wp:wrapThrough wrapText="bothSides">
              <wp:wrapPolygon edited="0">
                <wp:start x="0" y="0"/>
                <wp:lineTo x="0" y="21200"/>
                <wp:lineTo x="21377" y="21200"/>
                <wp:lineTo x="21377" y="0"/>
                <wp:lineTo x="0" y="0"/>
              </wp:wrapPolygon>
            </wp:wrapThrough>
            <wp:docPr id="3" name="Afbeelding 3" descr="cid:AAB3D0D2-BCB5-4188-9F2F-B76814DB2FDB@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2D19C3-6159-416C-A7C9-443B58845862" descr="cid:AAB3D0D2-BCB5-4188-9F2F-B76814DB2FDB@fritz.box"/>
                    <pic:cNvPicPr>
                      <a:picLocks noChangeAspect="1" noChangeArrowheads="1"/>
                    </pic:cNvPicPr>
                  </pic:nvPicPr>
                  <pic:blipFill>
                    <a:blip r:embed="rId7" r:link="rId9" cstate="print">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2392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1C6265" w14:textId="77777777" w:rsidR="001A33DF" w:rsidRDefault="001A33DF" w:rsidP="00F15A9D">
      <w:pPr>
        <w:pStyle w:val="Geenafstand"/>
        <w:spacing w:line="276" w:lineRule="auto"/>
        <w:rPr>
          <w:rFonts w:asciiTheme="minorHAnsi" w:hAnsiTheme="minorHAnsi" w:cstheme="minorHAnsi"/>
        </w:rPr>
      </w:pPr>
    </w:p>
    <w:p w14:paraId="739DF775" w14:textId="77777777" w:rsidR="001A33DF" w:rsidRDefault="001A33DF" w:rsidP="00F15A9D">
      <w:pPr>
        <w:pStyle w:val="Geenafstand"/>
        <w:spacing w:line="276" w:lineRule="auto"/>
        <w:rPr>
          <w:rFonts w:asciiTheme="minorHAnsi" w:hAnsiTheme="minorHAnsi" w:cstheme="minorHAnsi"/>
        </w:rPr>
      </w:pPr>
    </w:p>
    <w:p w14:paraId="2ADBAF1B" w14:textId="77777777" w:rsidR="001A33DF" w:rsidRDefault="001A33DF" w:rsidP="00F15A9D">
      <w:pPr>
        <w:pStyle w:val="Geenafstand"/>
        <w:spacing w:line="276" w:lineRule="auto"/>
        <w:rPr>
          <w:rFonts w:asciiTheme="minorHAnsi" w:hAnsiTheme="minorHAnsi" w:cstheme="minorHAnsi"/>
        </w:rPr>
      </w:pPr>
    </w:p>
    <w:p w14:paraId="7798810B" w14:textId="0E2B36A2" w:rsidR="00166A97" w:rsidRPr="000955B1" w:rsidRDefault="00166A97" w:rsidP="00F15A9D">
      <w:pPr>
        <w:pStyle w:val="Geenafstand"/>
        <w:spacing w:line="276" w:lineRule="auto"/>
        <w:rPr>
          <w:rFonts w:asciiTheme="minorHAnsi" w:hAnsiTheme="minorHAnsi" w:cstheme="minorHAnsi"/>
        </w:rPr>
      </w:pPr>
      <w:r w:rsidRPr="000955B1">
        <w:rPr>
          <w:rFonts w:asciiTheme="minorHAnsi" w:hAnsiTheme="minorHAnsi" w:cstheme="minorHAnsi"/>
        </w:rPr>
        <w:t>Frank Weller</w:t>
      </w:r>
    </w:p>
    <w:p w14:paraId="166478BF" w14:textId="250979F5" w:rsidR="006C3E35" w:rsidRPr="000955B1" w:rsidRDefault="00166A97" w:rsidP="00F15A9D">
      <w:pPr>
        <w:pStyle w:val="Geenafstand"/>
        <w:spacing w:line="276" w:lineRule="auto"/>
        <w:rPr>
          <w:rFonts w:asciiTheme="minorHAnsi" w:hAnsiTheme="minorHAnsi" w:cstheme="minorHAnsi"/>
        </w:rPr>
      </w:pPr>
      <w:r w:rsidRPr="000955B1">
        <w:rPr>
          <w:rFonts w:asciiTheme="minorHAnsi" w:hAnsiTheme="minorHAnsi" w:cstheme="minorHAnsi"/>
        </w:rPr>
        <w:t>Voorzitter Bestuur VND</w:t>
      </w:r>
    </w:p>
    <w:sectPr w:rsidR="006C3E35" w:rsidRPr="00095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9D"/>
    <w:rsid w:val="000955B1"/>
    <w:rsid w:val="00133888"/>
    <w:rsid w:val="001354B7"/>
    <w:rsid w:val="00164DD5"/>
    <w:rsid w:val="00166A97"/>
    <w:rsid w:val="001A33DF"/>
    <w:rsid w:val="0029036A"/>
    <w:rsid w:val="002D3285"/>
    <w:rsid w:val="003D6C5A"/>
    <w:rsid w:val="00681AE3"/>
    <w:rsid w:val="006C3E35"/>
    <w:rsid w:val="00710A54"/>
    <w:rsid w:val="007347DC"/>
    <w:rsid w:val="007625E3"/>
    <w:rsid w:val="007C25C0"/>
    <w:rsid w:val="007D070D"/>
    <w:rsid w:val="009F73CA"/>
    <w:rsid w:val="00A8138F"/>
    <w:rsid w:val="00B4086F"/>
    <w:rsid w:val="00C6286C"/>
    <w:rsid w:val="00F01709"/>
    <w:rsid w:val="00F15A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62C0"/>
  <w15:docId w15:val="{54916576-5353-4F77-AA63-7028ED63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5A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070D"/>
    <w:pPr>
      <w:spacing w:after="0" w:line="240" w:lineRule="auto"/>
    </w:pPr>
  </w:style>
  <w:style w:type="character" w:styleId="Hyperlink">
    <w:name w:val="Hyperlink"/>
    <w:basedOn w:val="Standaardalinea-lettertype"/>
    <w:uiPriority w:val="99"/>
    <w:unhideWhenUsed/>
    <w:rsid w:val="00F15A9D"/>
    <w:rPr>
      <w:color w:val="0000FF" w:themeColor="hyperlink"/>
      <w:u w:val="single"/>
    </w:rPr>
  </w:style>
  <w:style w:type="character" w:styleId="Verwijzingopmerking">
    <w:name w:val="annotation reference"/>
    <w:basedOn w:val="Standaardalinea-lettertype"/>
    <w:uiPriority w:val="99"/>
    <w:semiHidden/>
    <w:unhideWhenUsed/>
    <w:rsid w:val="007625E3"/>
    <w:rPr>
      <w:sz w:val="16"/>
      <w:szCs w:val="16"/>
    </w:rPr>
  </w:style>
  <w:style w:type="paragraph" w:styleId="Tekstopmerking">
    <w:name w:val="annotation text"/>
    <w:basedOn w:val="Standaard"/>
    <w:link w:val="TekstopmerkingChar"/>
    <w:uiPriority w:val="99"/>
    <w:semiHidden/>
    <w:unhideWhenUsed/>
    <w:rsid w:val="007625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625E3"/>
    <w:rPr>
      <w:sz w:val="20"/>
      <w:szCs w:val="20"/>
    </w:rPr>
  </w:style>
  <w:style w:type="paragraph" w:styleId="Onderwerpvanopmerking">
    <w:name w:val="annotation subject"/>
    <w:basedOn w:val="Tekstopmerking"/>
    <w:next w:val="Tekstopmerking"/>
    <w:link w:val="OnderwerpvanopmerkingChar"/>
    <w:uiPriority w:val="99"/>
    <w:semiHidden/>
    <w:unhideWhenUsed/>
    <w:rsid w:val="007625E3"/>
    <w:rPr>
      <w:b/>
      <w:bCs/>
    </w:rPr>
  </w:style>
  <w:style w:type="character" w:customStyle="1" w:styleId="OnderwerpvanopmerkingChar">
    <w:name w:val="Onderwerp van opmerking Char"/>
    <w:basedOn w:val="TekstopmerkingChar"/>
    <w:link w:val="Onderwerpvanopmerking"/>
    <w:uiPriority w:val="99"/>
    <w:semiHidden/>
    <w:rsid w:val="007625E3"/>
    <w:rPr>
      <w:b/>
      <w:bCs/>
      <w:sz w:val="20"/>
      <w:szCs w:val="20"/>
    </w:rPr>
  </w:style>
  <w:style w:type="paragraph" w:styleId="Ballontekst">
    <w:name w:val="Balloon Text"/>
    <w:basedOn w:val="Standaard"/>
    <w:link w:val="BallontekstChar"/>
    <w:uiPriority w:val="99"/>
    <w:semiHidden/>
    <w:unhideWhenUsed/>
    <w:rsid w:val="007625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25E3"/>
    <w:rPr>
      <w:rFonts w:ascii="Segoe UI" w:hAnsi="Segoe UI" w:cs="Segoe UI"/>
      <w:sz w:val="18"/>
      <w:szCs w:val="18"/>
    </w:rPr>
  </w:style>
  <w:style w:type="character" w:styleId="GevolgdeHyperlink">
    <w:name w:val="FollowedHyperlink"/>
    <w:basedOn w:val="Standaardalinea-lettertype"/>
    <w:uiPriority w:val="99"/>
    <w:semiHidden/>
    <w:unhideWhenUsed/>
    <w:rsid w:val="00710A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egier@nivel.nl" TargetMode="External"/><Relationship Id="rId11" Type="http://schemas.openxmlformats.org/officeDocument/2006/relationships/theme" Target="theme/theme1.xml"/><Relationship Id="rId5" Type="http://schemas.openxmlformats.org/officeDocument/2006/relationships/hyperlink" Target="https://enquete.nivel.nl/longlijst2021"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AAB3D0D2-BCB5-4188-9F2F-B76814DB2FDB@fritz.bo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NIVEL</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Heymans</dc:creator>
  <cp:lastModifiedBy>Marjo Poulissen-Erinkveld | Longfonds</cp:lastModifiedBy>
  <cp:revision>4</cp:revision>
  <dcterms:created xsi:type="dcterms:W3CDTF">2021-07-06T07:41:00Z</dcterms:created>
  <dcterms:modified xsi:type="dcterms:W3CDTF">2021-07-06T09:29:00Z</dcterms:modified>
</cp:coreProperties>
</file>